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90130D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30D" w:rsidRPr="0090130D">
        <w:rPr>
          <w:rFonts w:ascii="Times New Roman" w:hAnsi="Times New Roman" w:cs="Times New Roman"/>
          <w:sz w:val="28"/>
          <w:szCs w:val="28"/>
        </w:rPr>
        <w:t xml:space="preserve">Шини для транспортних засобів великої та малої </w:t>
      </w:r>
      <w:proofErr w:type="spellStart"/>
      <w:r w:rsidR="0090130D" w:rsidRPr="0090130D">
        <w:rPr>
          <w:rFonts w:ascii="Times New Roman" w:hAnsi="Times New Roman" w:cs="Times New Roman"/>
          <w:sz w:val="28"/>
          <w:szCs w:val="28"/>
        </w:rPr>
        <w:t>тонажності</w:t>
      </w:r>
      <w:proofErr w:type="spellEnd"/>
      <w:r w:rsidR="0090130D" w:rsidRPr="0090130D">
        <w:rPr>
          <w:rFonts w:ascii="Times New Roman" w:hAnsi="Times New Roman" w:cs="Times New Roman"/>
          <w:sz w:val="28"/>
          <w:szCs w:val="28"/>
        </w:rPr>
        <w:t xml:space="preserve"> – за кодом СРV за ДК 021:2015-34350000-5 (придбання 4 шт. зимової гуми)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90130D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90130D" w:rsidRPr="0090130D">
        <w:rPr>
          <w:rFonts w:ascii="Times New Roman" w:hAnsi="Times New Roman" w:cs="Times New Roman"/>
          <w:sz w:val="28"/>
          <w:szCs w:val="28"/>
        </w:rPr>
        <w:t>UA-2021-10-07-005439-b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90130D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90130D" w:rsidRPr="0090130D">
        <w:rPr>
          <w:rFonts w:ascii="Times New Roman" w:hAnsi="Times New Roman" w:cs="Times New Roman"/>
          <w:sz w:val="28"/>
          <w:szCs w:val="28"/>
        </w:rPr>
        <w:t>16 900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90130D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90130D">
        <w:rPr>
          <w:rFonts w:ascii="Times New Roman" w:hAnsi="Times New Roman" w:cs="Times New Roman"/>
          <w:sz w:val="28"/>
          <w:szCs w:val="28"/>
        </w:rPr>
        <w:t>зимових шин для легкового автомобіля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90130D">
        <w:rPr>
          <w:rFonts w:ascii="Times New Roman" w:hAnsi="Times New Roman" w:cs="Times New Roman"/>
          <w:sz w:val="28"/>
          <w:szCs w:val="28"/>
        </w:rPr>
        <w:t>шин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90130D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D7" w:rsidRPr="0090130D" w:rsidRDefault="007B5207" w:rsidP="00A136C5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30D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90130D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90130D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90130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90130D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90130D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90130D" w:rsidRPr="0090130D">
        <w:rPr>
          <w:rFonts w:ascii="Times New Roman" w:hAnsi="Times New Roman" w:cs="Times New Roman"/>
          <w:sz w:val="28"/>
          <w:szCs w:val="28"/>
        </w:rPr>
        <w:t>16 900,00</w:t>
      </w:r>
      <w:r w:rsidR="00A40E25" w:rsidRPr="0090130D">
        <w:rPr>
          <w:rFonts w:ascii="Times New Roman" w:hAnsi="Times New Roman" w:cs="Times New Roman"/>
          <w:sz w:val="28"/>
          <w:szCs w:val="28"/>
        </w:rPr>
        <w:t xml:space="preserve"> </w:t>
      </w:r>
      <w:r w:rsidRPr="0090130D">
        <w:rPr>
          <w:rFonts w:ascii="Times New Roman" w:hAnsi="Times New Roman" w:cs="Times New Roman"/>
          <w:sz w:val="28"/>
          <w:szCs w:val="28"/>
        </w:rPr>
        <w:t>грн.</w:t>
      </w:r>
      <w:r w:rsidR="006B5C08" w:rsidRPr="0090130D">
        <w:rPr>
          <w:rFonts w:ascii="Times New Roman" w:hAnsi="Times New Roman" w:cs="Times New Roman"/>
          <w:sz w:val="28"/>
          <w:szCs w:val="28"/>
        </w:rPr>
        <w:t xml:space="preserve"> з урахуванням ПДВ</w:t>
      </w:r>
      <w:r w:rsidRPr="0090130D">
        <w:rPr>
          <w:rFonts w:ascii="Times New Roman" w:hAnsi="Times New Roman" w:cs="Times New Roman"/>
          <w:sz w:val="28"/>
          <w:szCs w:val="28"/>
        </w:rPr>
        <w:t>,</w:t>
      </w:r>
      <w:r w:rsidR="007F5ECD" w:rsidRPr="0090130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90130D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90130D">
        <w:rPr>
          <w:rFonts w:ascii="Times New Roman" w:hAnsi="Times New Roman" w:cs="Times New Roman"/>
          <w:sz w:val="28"/>
          <w:szCs w:val="28"/>
        </w:rPr>
        <w:t>середньої ціни на ринку щодо закупівлі цієї групи товарів</w:t>
      </w:r>
      <w:r w:rsidR="00E4119C" w:rsidRPr="0090130D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90130D" w:rsidRPr="0090130D">
        <w:rPr>
          <w:rFonts w:ascii="Times New Roman" w:hAnsi="Times New Roman" w:cs="Times New Roman"/>
          <w:sz w:val="28"/>
          <w:szCs w:val="28"/>
        </w:rPr>
        <w:t>шин</w:t>
      </w:r>
      <w:r w:rsidR="00A40E25" w:rsidRPr="0090130D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bookmarkStart w:id="0" w:name="_GoBack"/>
      <w:bookmarkEnd w:id="0"/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3F02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22F9"/>
    <w:rsid w:val="0010662C"/>
    <w:rsid w:val="002872B3"/>
    <w:rsid w:val="002B1D1E"/>
    <w:rsid w:val="002E68A4"/>
    <w:rsid w:val="0035746E"/>
    <w:rsid w:val="003B49AC"/>
    <w:rsid w:val="003E4141"/>
    <w:rsid w:val="003F02D4"/>
    <w:rsid w:val="004720FE"/>
    <w:rsid w:val="004E222B"/>
    <w:rsid w:val="0052756F"/>
    <w:rsid w:val="005D36EC"/>
    <w:rsid w:val="006B5C08"/>
    <w:rsid w:val="007B5207"/>
    <w:rsid w:val="007B61F6"/>
    <w:rsid w:val="007C1D68"/>
    <w:rsid w:val="007D7EBB"/>
    <w:rsid w:val="007F5ECD"/>
    <w:rsid w:val="0081352B"/>
    <w:rsid w:val="008974D7"/>
    <w:rsid w:val="0090130D"/>
    <w:rsid w:val="00A40E25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FC057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4CF6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</cp:revision>
  <dcterms:created xsi:type="dcterms:W3CDTF">2021-10-07T11:28:00Z</dcterms:created>
  <dcterms:modified xsi:type="dcterms:W3CDTF">2021-10-07T11:28:00Z</dcterms:modified>
</cp:coreProperties>
</file>